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Jehoachaz błagał JHWH* i JAHWE go wysłuchał, wejrzał bowiem na udrękę Izraelitów, gdyż dręczył ich król Aramu.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Jehoachaz zaczął błagać JAHWE o zmiłowanie i JAHWE go wysłuchał, wejrzał na udrękę Izraelitów pod władzą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Jehoachaz błagał JAHWE, JAHWE go wysłuchał. Widział bowiem ucisk Izraela dręczonego przez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modlił Joachaz przed obliczem Pańskiem, wysłuchał go Pan; bo widział ściśnienie Izraela, że go był ucisnął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Joachaz modlił się obliczu PANSKIEMU; i wysłuchał go JAHWE, bo widział uciśnienie Izraela, że je był starł król Syryjski.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Joachaz przebłagał oblicze Pańskie, tak iż Pan wysłuchał go, ponieważ widział ucisk Izraelitów, jakim ciemiężył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Jehoachaz błagał tedy Pana, a Pan go wysłuchał, wejrzał bowiem na udrękę Izraelitów, jaką udręczył ich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Jehoachaz przebłagał JAHWE i JAHWE go wysłuchał, ponieważ widział ucisk Izraela, którym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Joachaz błagał JAHWE, a JAHWE go wysłuchał. Widział bowiem ucisk Izraela, uciemiężonego przez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Joachaz ubłagał Jahwe i Jahwe wysłuchał go, bo widział ucisk Izraela, jak gnębił go król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Йоахаз до Господнього лиця, і вислухав його Господь, бо побачив пригнічення Ізраїля, бо їх пригнітив цар Сирії.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Joachaz błagał oblicze WIEKUISTEGO, a WIEKUISTY go wysłuchał; bo spojrzał na ucisk synów Israela, gdyż król aramejski ich uciskał.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Jehoachaz ułagodził oblicze JAHWE, tak iż JAHWE go wysłuchał; widział bowiem uciemiężenie Izraela, gdyż król Syrii ich uciemiężył.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przebłagiwał oblicze JHWH, </w:t>
      </w:r>
      <w:r>
        <w:rPr>
          <w:rtl/>
        </w:rPr>
        <w:t>יְהֹואָחָז אֶת־ּפְנֵי יְהוָה וַיְחַל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2024-04-29T08:57:58Z</dcterms:modified>
</cp:coreProperties>
</file>