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(panowania) Jeroboama, króla Izraela, władzę objął Azariasz,* syn Amazjasza,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czyli: JHWH wspomógł, nazywany również Uzjaszem,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panował w 767-740/739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2024-04-28T18:16:06Z</dcterms:modified>
</cp:coreProperties>
</file>