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5"/>
        <w:gridCol w:w="57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Szallum, syn Jabesza, zawiązał przeciwko niemu sprzysiężenie i targnął się na niego przed ludem,* uśmiercił go i przejął po nim władzę.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Szalum, syn Jabesza, zawiązał przeciwko niemu spisek, zabił go wobec ludu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przejął po nim władzę.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Szallum, syn Jabesza, uknuł przeciwko niemu spisek i zranił go przed ludem, zabił go i królował w jego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sprzysiągł się przeciw niemu Sellum, syn Jabesowy, i ranił go przed ludem, i zabił go, a królował miasto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przysiągł się przeciw jemu Sellum, syn Jabes, i ranił go jawnie, i zamordował, i królował miasto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Szallum, syn Jabesza, uknuł spisek przeciw niemu, zadał mu cios śmiertelny w obecności ludu i został w jego miejsce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Przeciwko niemu uknuł spisek Szallum, syn Jabesza, dokonał na niego zamachu w Jibleam, pozbawił go życia i sam został po nim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Szallum, syn Jabesza uknuł przeciwko niemu spisek, i zamordował go wobec ludu. Zabił go i objął po nim tron.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 niemu uknuł spisek Szallum, syn Jabesza, który uderzył na niego w Jebleam, i mordując go, został po nim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Szallum, syn Jabesza, uknuł spisek przeciw niemu i zamordował go w Jibleam. Zabił go i został po nim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змовилися проти нього Селлум син Явіса і Кевлаам і побили його і забили його, і Селлум зацарював замість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sprzysiągł się przeciw niemu Szallum, syn Jabesza, pobił go wobec ludu, zamordował go i objął rządy zamiast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Szallum, syn Jabesza, uknuł przeciw niemu spisek i w Ibleamie zadał mu cios, i go uśmiercił, i zaczął panować w jego miejsce.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przed ludem, </w:t>
      </w:r>
      <w:r>
        <w:rPr>
          <w:rtl/>
        </w:rPr>
        <w:t>קָבָלְ־עָם</w:t>
      </w:r>
      <w:r>
        <w:rPr>
          <w:rtl w:val="0"/>
        </w:rPr>
        <w:t xml:space="preserve"> , hl, por. &lt;x&gt;330 26:9&lt;/x&gt;; pod. G B, G O, κατέναντι τοῦ λαοῦ; lecz </w:t>
      </w:r>
      <w:r>
        <w:rPr>
          <w:rtl/>
        </w:rPr>
        <w:t>קָבָל</w:t>
      </w:r>
      <w:r>
        <w:rPr>
          <w:rtl w:val="0"/>
        </w:rPr>
        <w:t xml:space="preserve"> to późny aram.; em. na: w Ibleam, </w:t>
      </w:r>
      <w:r>
        <w:rPr>
          <w:rtl/>
        </w:rPr>
        <w:t>בְיִבְלְעָם</w:t>
      </w:r>
      <w:r>
        <w:rPr>
          <w:rtl w:val="0"/>
        </w:rPr>
        <w:t xml:space="preserve"> , za G L, ἐν Ιεβλααμ, być może: (w) Kawal-Am.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2024-04-28T17:26:24Z</dcterms:modified>
</cp:coreProperties>
</file>