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(spełniło się) Słowo JAHWE, które wypowiedział do Jehu: Twoi synowie będą zasiadać na tronie Izraela do czwartego (pokolenia)* ** –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do czwartego (pokolenia), </w:t>
      </w:r>
      <w:r>
        <w:rPr>
          <w:rtl/>
        </w:rPr>
        <w:t>רְבִיעִיםּבְנֵי</w:t>
      </w:r>
      <w:r>
        <w:rPr>
          <w:rtl w:val="0"/>
        </w:rPr>
        <w:t xml:space="preserve"> , tj.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2024-04-28T10:04:41Z</dcterms:modified>
</cp:coreProperties>
</file>