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Szallum,* syn Jabesza,** objął władzę w trzydziestym dziewiątym*** roku (panowania) Uzjasza, króla Judy, i sprawował rządy w Samarii przez miesiąc.****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Jabesz, </w:t>
      </w:r>
      <w:r>
        <w:rPr>
          <w:rtl/>
        </w:rPr>
        <w:t>יָבֵׁש</w:t>
      </w:r>
      <w:r>
        <w:rPr>
          <w:rtl w:val="0"/>
        </w:rPr>
        <w:t xml:space="preserve"> lub </w:t>
      </w:r>
      <w:r>
        <w:rPr>
          <w:rtl/>
        </w:rPr>
        <w:t>יָבֵיׁש</w:t>
      </w:r>
      <w:r>
        <w:rPr>
          <w:rtl w:val="0"/>
        </w:rPr>
        <w:t xml:space="preserve"> , czyli: suchy.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L : w  dwudziestym  dziewiątym, pod. w w. 17.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miesiąc dni, </w:t>
      </w:r>
      <w:r>
        <w:rPr>
          <w:rtl/>
        </w:rPr>
        <w:t>יֶרַח־יָמִים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2024-04-28T17:35:46Z</dcterms:modified>
</cp:coreProperties>
</file>