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Szaluma, w tym spisek,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Szalluma i jego spisek, który uknuł,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Sellumowe, i sprzysiężenie jego, którem się był sprzysiągł, oto zapisane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Sellum i sprzysiężenie jego, przez które uczynił zasadzkę,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jaki uknuł,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Szalluma, mianowicie spisek, jaki uknuł,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który uknuł,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Szalluma wraz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Szalluma i jego spisek, który uknuł,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Селлума і його діла, які він вчинив, ось вони записані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Szalluma i sprzysiężenia, które uknuł,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Szalluma oraz spisek, który on uknuł,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2024-04-28T13:09:37Z</dcterms:modified>
</cp:coreProperties>
</file>