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wkroczył* Pul,** król Asyrii, i Menachem dał Pulowi tysiąc talentów*** srebra, aby jego ręka była z nim, i umocnił w jego**** ręku władzę królewską.*****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Źródła  as.  umieszczają  to  w  738 r.  p. Chr., w czasie kampanii przeciw Syrii i Fenicji; być może potwierdzają to ostrakony z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Pul, </w:t>
      </w:r>
      <w:r>
        <w:rPr>
          <w:rtl/>
        </w:rPr>
        <w:t>פּול</w:t>
      </w:r>
      <w:r>
        <w:rPr>
          <w:rtl w:val="0"/>
        </w:rPr>
        <w:t xml:space="preserve"> , od as. Pulu, skrócone Tiglat-Pileser III, 745-727 r. p. Chr. Po nim nastali: Salmanasar V (727-722 r. p. Chr.), Sargon II (721-705 r. p. Chr.), Sancheryb (704-681 r. p. Chr.), którzy zaważyli na losie Izraela i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50.000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swoim ręku.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umocnił w jego ręku władzę królewską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2024-04-27T23:51:21Z</dcterms:modified>
</cp:coreProperties>
</file>