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Menachema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Menachema i wszystko, co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Manachemowe, i cokolwiek czynił, napisane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Manahem i wszytko, co czynił,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Menachema i wszystkie jego czyny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Menachema i wszystko, co uczynił,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Menachema,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Menachema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Манаїма і все, що він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Menachema i 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Menachema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2024-04-27T16:45:35Z</dcterms:modified>
</cp:coreProperties>
</file>