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4"/>
        <w:gridCol w:w="6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pięćdziesiątym* roku (panowania) Azariasza, króla Judy, władzę nad Izraelem, w Samarii, objął na dwa lata** Pekachiasz,*** syn Menachema.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L : w czterdziestym.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G Mss  liczba  ta  jest  bardzo  zróżnicowana.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Pekachiasz, ּ</w:t>
      </w:r>
      <w:r>
        <w:rPr>
          <w:rtl/>
        </w:rPr>
        <w:t>פְקַחְיָה</w:t>
      </w:r>
      <w:r>
        <w:rPr>
          <w:rtl w:val="0"/>
        </w:rPr>
        <w:t xml:space="preserve"> , czyli: JHWH otworzył (oczy) l. sprawił przejrzenie.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2024-04-28T13:20:58Z</dcterms:modified>
</cp:coreProperties>
</file>