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spraw Pekachiasza wraz ze wszystkim, czego dokonał, zostały one spisane w zwoju Kronik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2024-04-28T00:58:09Z</dcterms:modified>
</cp:coreProperties>
</file>