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 Jego matka miała na imię Jerusza* (i była) córką Sadoka.**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objął władzę, a panował w Jerozolimie szesnaście lat. Jego matka miała na imię Jerusza,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szesnaście lat w Jerozolimie. Jego matka miała na imię Jerusza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i szesnaście lat królował w Jeruzalemie. Imię matki jego Jerusa, córka Sadokowa.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począł królować, a szesnaście lat królował w Jeruzalem; imię matki jego Jerusa, córka Sadok.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szesnaście lat w Jerozolimie. Matka jego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szesnaście lat w Jeruzalemie. Matka jego nazywała się Jerusza,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został królem, i rządził w Jerozolimie szesnaście lat. Jego matka, córka Sadoka, miała na imię Jerusza.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szesnaście lat panował w Jerozolimie.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zaczął panować. Szesnaście lat królował w Jerozolimie. Jego matka nazywała się Jerusza [i była] córką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шістнадцять літ царював в Єрусалимі, й імя його матері Єруса дочка Садока.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szesnaście lat. Zaś imię jego matki to Jerusza, córka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szesnaście lat. Jego matka miała na imię Jerusza i była córką Cadoka.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2024-04-28T18:39:15Z</dcterms:modified>
</cp:coreProperties>
</file>