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 Jego matka miała na imię Jerusza* (i była) córką Sadoka.**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Jerusza, </w:t>
      </w:r>
      <w:r>
        <w:rPr>
          <w:rtl/>
        </w:rPr>
        <w:t>יְרּוׁשָא</w:t>
      </w:r>
      <w:r>
        <w:rPr>
          <w:rtl w:val="0"/>
        </w:rPr>
        <w:t xml:space="preserve"> , czyli: poślubiona.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Sadok, </w:t>
      </w:r>
      <w:r>
        <w:rPr>
          <w:rtl/>
        </w:rPr>
        <w:t>צָדֹוק</w:t>
      </w:r>
      <w:r>
        <w:rPr>
          <w:rtl w:val="0"/>
        </w:rPr>
        <w:t xml:space="preserve"> , czyli: 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2024-04-28T04:59:32Z</dcterms:modified>
</cp:coreProperties>
</file>