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1"/>
        <w:gridCol w:w="5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wzniesienia nie znikły; lud nadal składał ofiary i spalał na tych wzniesieniach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Świątynki jednak nie znikły, lud nadal składał w nich ofiary i spalał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Wyżyn jednak nie zniesiono. Lud jeszcze składał ofiary i palił kadzidło na wyżynach.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wyżyny nie były zniesione: jeszcze lud ofiarował i kadził po wyżynach.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wyżyn nie rozwalił: jeszcze lud ofiarował i palił kadzidło na wyżynach.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wyżyny nie zostały usunięte. W dalszym ciągu lud składał na wyżynach ofiary krwawe i kadzielne.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świątynki na wyżynach nie zostały zniesione i lud w dalszym ciągu składał na wyżynach ofiary i spalał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wyżyn nie usunięto i lud w dalszym ciągu na wyżynach składał krwawe ofiary i palił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wzniesienia kultyczne nie zostały usunięte i lud w dalszym ciągu składał na nich ofiary i palił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Jednakowoż wyżyn nie zniesiono. Lud składał jeszcze na wzgórzach ofiary krwawe i palił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Тільки високих (місць) не знищив, ще нарід приносив жертву і приносив ладан на високих (місцях).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nie zostały usunięte wyżyny; lud jeszcze ofiarowywał oraz palił kadzidła na wyżynach.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wyżyny nie znikły. Lud dalej składał ofiary i sprawiał, że wznosił się dym ofiarny na wyżynach.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2024-04-28T05:07:17Z</dcterms:modified>
</cp:coreProperties>
</file>