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(panowania) Achaza, króla Judy, władzę nad Izraelem, w Samarii, objął Hoszea,** syn Eli,*** na dziewięć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82 : w dziesiątym; G 127 : w czternastym. Sugeruje się em. na: w drugim, &lt;x&gt;120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zbawienie, 732722 r. p. Chr. Z tego okresu pochodzi pieczęć z napisem: Abdiego, sługi Hoszei, </w:t>
      </w:r>
      <w:r>
        <w:rPr>
          <w:rtl/>
        </w:rPr>
        <w:t>בדי עבד הוׁשע ־ לע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2024-05-01T11:47:51Z</dcterms:modified>
</cp:coreProperties>
</file>