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plugastwom,* o których JAHWE im powiedział: Nie czyńcie tej rzeczy!**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2024-05-01T04:30:40Z</dcterms:modified>
</cp:coreProperties>
</file>