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8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 słuchali i usztywnili swój kark, jak kark swoich ojców, którzy nie zaufali* JAHWE, swojemu 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słuchali. Usztywnili swój kark, tak jak ich ojcowie, którzy nie zaufali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swojemu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słuchali, ale uczynili twardym swój kark, jak kark ich ojców, którzy nie wierzyli w 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byli posłuszni; ale zatwardzili kark swój według karku ojców swych, którzy nie wierzyli w 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słuchali, ale zatwardzili krzczycę swoję wedle krzczycę ojców swoich, którzy nie chcieli być posłuszni JAHWE Bogu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słuchali i twardym uczynili swój kark, jak ich przodkowie, którzy nie zawierzyli Panu, Bogu swojemu.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słuchali i stwardniał ich kark, jak kark ich ojców, którzy nie zaufali Panu, Bogu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posłuchali jednak. I sprawili, że ich kark stał się twardy, jak kark ich ojców, którzy nie uwierzyli w 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słuchali, buntując się, podobnie jak ich przodkowie, którzy nie uwierzyli w JAHWE, Boga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usłuchali i zatwardzili swój kark jak ich ojcowie, którzy nie uwierzyli Jahwe, swojemu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послухали, і твердою зробили свою шию понад шию їхніх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usłuchali oraz uczynili krnąbrnym swój kark, tak jak ich przodkowie, co nie ufali swojemu Bogu –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słuchali, lecz swoje karki czynili twardymi niczym karki ich praojców, którzy nie uwierzyli JAHWE, swemu Bogu;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zaufali, </w:t>
      </w:r>
      <w:r>
        <w:rPr>
          <w:rtl/>
        </w:rPr>
        <w:t>לֹא הֶאֱמִינּו</w:t>
      </w:r>
      <w:r>
        <w:rPr>
          <w:rtl w:val="0"/>
        </w:rPr>
        <w:t xml:space="preserve"> , lub: nie uwierzyli.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2024-05-01T03:43:03Z</dcterms:modified>
</cp:coreProperties>
</file>