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słuchali i usztywnili swój kark, jak kark swoich ojców, którzy nie zaufali* JAHWE, swojemu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zaufali, </w:t>
      </w:r>
      <w:r>
        <w:rPr>
          <w:rtl/>
        </w:rPr>
        <w:t>לֹא הֶאֱמִינּו</w:t>
      </w:r>
      <w:r>
        <w:rPr>
          <w:rtl w:val="0"/>
        </w:rPr>
        <w:t xml:space="preserve"> , lub: nie uwierzyli.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2024-05-01T00:42:43Z</dcterms:modified>
</cp:coreProperties>
</file>