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również swoich synów i swoje córki przez ogień, uprawiali czary i wróżyli – i zaprzedali się czynieniu tego, co złe w oczach JAHWE,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też swoich synów i córki przez ogień, uprawiali czary i wróżyli — słowem, zaprzedali się czynieniu tego, co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swoje córki przez ogień, uprawiali wróżbiarstwo i czarnoksięstwo i zaprzedali się, aby czynić to, co złe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Przewodzili też syny i córki swe przez ogień, i bawili się wieszczbami i wróżkami, i zaprzedali się, aby czynili złe przed oczyma Pańskiemi,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poświącali syny swe i córki swe przez ogień, i bawili się wieszczbami i wróżkami. I wydali się, aby czynili złość przed JAHWE, aby go drażnili.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swoich synów i córki przez ogień. Uprawiali wróżbiarstwo i czarnoksięstwo. Oddali się czynieniu tego, co jest złe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też na spalenie swoich synów i swoje córki i uprawiali czarodziejstwo i wróżbiarstwo, i całkowicie się zaprzedali, czyniąc to, co złe w oczach Pana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synów i swoje córki przeprowadzali przez ogień i uprawiali wróżbiarstwo i czary. Zaprzedali się, aby czynić to, co złe w oczach JAHWE, i aby pobudzić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Spalali w ofierze swoich synów i córki. Uprawiali wróżbiarstwo i czary i zaprzedali się całkowicie, aby czynić to, co nie podobało się JAHWE, doprowadzając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Przeprowadzali swych synów i swoje córki przez ogień, uprawiali wróżbiarstwo i czary. Zaprzedali się, aby czynić to, co było złe w oczach Jahwe, i 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провели своїх синів і своїх дочок через огонь і ворожили ворожбами і чаклували і продалися, щоб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przeprowadzali przez ogień synów i swoje córki, oddawali się gusłom i wróżbiarstwu oraz się zaprzedali, by czynić to, co jest niegodziwym w oczach WIEKUISTEGO oraz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swoich synów oraz swe córki przeprowadzali przez ogień, i uprawiali wróżbiarstwo, i wypatrywali znaków wróżebnych, i zaprzedawali się, by czynić to, co złe w oczach JAHWE, obrażając go tym;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2024-05-01T05:58:00Z</dcterms:modified>
</cp:coreProperties>
</file>