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rozgniewał się bardzo na Izraela i odrzucił ich od swojego oblicza, nie pozostało nic, jak tylko samo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rozgniewał się na Izraela tak bardzo, że odrzucił ich od siebie, nie pozostało nic poza plemieniem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bardzo się rozgniewał na Izraela i odrzucił go sprzed swego oblicza. Nic nie pozostało oprócz samego 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bardzo Pan rozgniewał na Izraela, a odrzucił je od oblicza swego, nic z nich nie zostawując, oprócz samego 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barzo na Izraela, i zniósł je od oblicza swego, i nie zostało: jedno tylko pokolenie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zapłonął gwałtownym gniewem przeciw Izraelowi i odrzucił go sprzed swego oblicza. Pozostało tylko samo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 się więc Pan bardzo na Izraela i odrzucił ich sprzed swego oblicza, tak iż pozostało tylko samo plemię judzkie.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bardzo na Izraela i odrzucił go sprzed swego oblicza. Pozostał tylko sam szczep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bardzo na Izraela i odrzucił go od siebie. Pozostało tylko samo plemię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Izraela i usunął go sprzed swego oblicza. Pozostało tylko samo pokolenie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дуже розгнівався на Ізраїля і відкинув їх з перед свого лиця, і не осталося хіба одиноке племя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niezmiernie się oburzył na Israelitów oraz odrzucił ich sprzed Swojego oblicza; nic nie pozostało, jedynie samo judzkie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bardzo się rozsierdził na Izraela, tak iż usunął ich sprzed swoich oczu. Nie pozostawił nikogo oprócz samego 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2024-05-01T12:24:10Z</dcterms:modified>
</cp:coreProperties>
</file>