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jednak nie tak, jak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2024-04-30T23:40:50Z</dcterms:modified>
</cp:coreProperties>
</file>