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oddarł Izrael od domu Dawida, obwołali królem Jeroboama, syna Nebata, a Jeroboam odepchnął Izraela od (kroczenia) za JAHWE i doprowadził go do popełnienia wielkiego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2024-05-01T06:47:27Z</dcterms:modified>
</cp:coreProperties>
</file>