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początku, gdy tam zamieszkali, nie czcili* (jeszcze) JAHWE i JAHWE nasłał na nich lwy, które rozszarpywały (niektórych)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jak tam osiedli, nie czcili jeszcze JAHWE i JAHWE nasłał na nich lwy, które wśród nich grasowały.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tam mieszkać, nie bali się JAHWE. JAHWE więc zesłał na nich lwy, które ich zabijały.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oni mieszkać poczęli a nie bali się Pana, posłał Pan na nie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jęli mieszkać, nie bali się JAHWE. I przepuścił na nie JAHWE lwy, którzy je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początkach swego pobytu nie oddawali oni tam czci Panu, zatem Pan nasyłał na nich lwy, które wśród nich dokonywały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początku ich zamieszkania tamże nie oddawali czci Panu, nasłał Pan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zaczęli się tam osiedlać, nie okazywali czci JAHWE, dlatego JAHWE nasyłał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tam mieszkać, nie oddawali czci JAHWE. JAHWE zatem zesłał na nich lwy, które zabiły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Początkowo, gdy tam zamieszkali, nie bali się Jahwe. Jahwe więc zesłał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на початку свого поселення не побоялися Господа, і Господь наслав на них левів, і між ними були ті, що вмирали.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 początku ich osiedlenia nie bali się WIEKUISTEGO – BÓG nasłał na nich lwy, które ich rozszarpywały.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początkowym okresie mieszkania tam ludzie ci nie żywili bojaźni przed Jehową. JAHWE posłał więc między nich lwy i te ich zabijały.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2024-05-01T09:09:41Z</dcterms:modified>
</cp:coreProperties>
</file>