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Donieśli wówczas królowi Asyrii: Narody, które uprowadziłeś i osiedliłeś w miastach Samarii, nie znają sposobu (czczenia) Boga tej ziemi, dlatego nasłał na nich lwy i oto ich uśmiercają, ponieważ nie znają sposobu (czczenia) Boga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wówczas królowi Asyrii: Narody, które uprowadziłeś skądinąd i osiedliłeś w miastach Samarii, nie wiedzą, jak czcić Boga tej ziemi. Dlatego nasłał On na nich lwy, które ich napadają, bo oni nie znają sposobu czczenia Boga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o tym królowi Asyrii: Narody, które uprowadziłeś i osiedliłeś w miastach Samarii, nie znają zwyczajów Boga tej ziemi. Dlatego zesłał na nich lwy, a oto zabijają ich, ponieważ nie znają zwyczajów Boga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to królowi Assyryjskiemu, mówiąc: Narodowie, któreś przeniósł i osadził w miastach Samaryi, nie wiedzą obyczaju Boga onej ziemi; przetoż posłał na nie lwy, a oto je zabijają, dla tego, iż nie wiedzą obyczaju Boga 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znać królowi Asyryjskiemu, i rzeczono: Narody, któreś przeprowadził i posadził w mieściech Samaryjskich, nie umieją praw Boga ziemie, i przepuścił JAHWE na nie lwy, a oto je mordują, przeto iż nie umieją chwały Boga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więc królowi asyryjskiemu: Ludy, które uprowadziłeś na wygnanie i osiedliłeś w miastach Samarii, nie znają obrzędu Boga tego kraju. I nasłał na nich lwy, które ich zabijają, ponieważ nie znają oni obrzędu Boga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doniesiono królowi asyryjskiemu tak: Ludy, które zagarnąłeś i osiedliłeś w miastach samaryjskich, nie znają sposobu oddawania czci Bogu tej ziemi, toteż nasłał on na nich lwy, które pozbawiają je życia, gdyż one nie znają sposobu oddawania czci Bogu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więc królowi asyryjskiemu: Narody, które uprowadziłeś i osiedliłeś w miastach Samarii, nie wiedzą, jak należy oddawać cześć Bogu tego kraju, dlatego On nasłał na nie lwy. I oto one je zabijają, ponieważ te narody nie znają sposobu oddawania czci Bogu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Powiadomili o tym króla Asyrii: „Narody, które przesiedliłeś do miast Samarii, nie wiedzą, jak czcić Boga tego kraju. Dlatego zesłał On na nich lwy, które ich uśmiercają, gdyż ludzie nie wiedzą, jak czcić Boga tego kraju”.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[przeto] królowi asyryjskiemu te słowa: - Ludy, które uprowadziłeś i osiedliłeś w miastach Samarii, nie znają prawa Boga tego kraju, [dlatego] zsyła na nich lwy i oto one zabijają ich, ponieważ [ludy] te nie znają prawa Boga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сказали цареві Ассирійців, мовлячи: Народи, які ти відселив і ти посадив в містах Самарії, не пізнали суд Бога землі, і Він післав на них левів, і ось їх вбивають, оскільки не знають суду Бога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doniesiono królowi asyryjskiemu, mówiąc: Plemiona, które wprowadziłeś, by je osiedlić w miastach Szomronu, nie znają metody służenia krajowemu bóstwu; więc nasłał na nie lwy, które ich rozszarpują, gdyż nie znają sposobu służenia krajowemu bóstwu.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Wysłano więc do króla Asyrii następującą wiadomość: ”Narody, które uprowadziłeś, a potem osiedliłeś w miastach Samarii, nie znają religii Boga tej ziemi, dlatego posyła on między nich lwy; i oto te zadają im śmierć, nikt bowiem nie zna religii Boga tej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2024-05-01T09:36:26Z</dcterms:modified>
</cp:coreProperties>
</file>