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rozkazał: Wyprawcie tam jednego z kapłanów, których stamtąd uprowadziliście. Niech się tam uda i zamieszka, i nauczy ich sposobu (czczenia) Boga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2024-05-01T02:22:36Z</dcterms:modified>
</cp:coreProperties>
</file>