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(zatem) JAHWE i służyli swoim bogom według zwyczaju narodów, z których zostali uprowadzeni.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2024-05-01T13:07:31Z</dcterms:modified>
</cp:coreProperties>
</file>