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JAHWE zawarł przymierze i którym przykazał: Nie czcijcie (żadnych) innych bogów, nie kłaniajcie im się, nie służcie im i nie składajcie im ofiar,*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2024-05-01T02:45:14Z</dcterms:modified>
</cp:coreProperties>
</file>