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JAHWE, który was wywiódł z ziemi egipskiej z wielką mocą i z uniesionym ramieniem. Jego czcijcie, Jemu się kłaniajcie i Jemu składajcie ofiary!*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2024-05-01T04:17:53Z</dcterms:modified>
</cp:coreProperties>
</file>