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te narody zaczęły czcić JAHWE i służyć swoim bóstwom. Również ich synowie i synowie ich synów postępują tak, jak postępowali ich ojcowie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te narody zaczęły czcić JAHWE i służyć swoim bóstwom. Podobnie postępują ich synowie i wnukowie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więc bały się JAHWE i służyły swoim rytym bożkom, zarówno ich dzieci, jak i dzieci ich dzieci. Jak czynili ich ojcowie, tak i oni czynią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narodowie oni bali się Pana, wszakże przecię rytym bałwanom swoim służyli; a synowie ich, i synowie synów ich, według wszystkiego, co czynili ojcowie ich, tak i oni czynią,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oni narodowie bojący się wprawdzie JAHWE, wszakże przecię i bałwanom swym służący; bo i synowie ich i wnukowie, jako czynili ojcowie ich, tak czynią i 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owe czciły więc Pana i zarazem służyły swoim bożkom. Również ich dzieci oraz dzieci ich dzieci postępują tak, jak czynili ich ojcowie,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narody oddawały cześć Panu, ale służyły też swoim bałwanom. Również ich synowie i wnuki postępują tak, jak postępowali ich ojcowie,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 czciły więc JAHWE, a jednocześnie były one sługami swoich bożków. Również ich synowie i synowie synów postępują tak, jak czynili ich ojcowie,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narody te czciły JAHWE i zarazem służyły swoim bożkom. Również ich dzieci i dzieci ich dzieci postępują tak samo jak ich przodkowie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te bały się Jahwe i służyły swoim bałwanom. Także ich synowie i synowie ich synów tak postępują, jak czynili ich ojcowie,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народи боялися Господа і служили своїм різьбленим, і сини, і сини їхніх синів чинять аж до цього дня так, як вчинили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plemiona czciły WIEKUISTEGO, ale służyły też swoim odlewom; również ich dzieci i wnuki postępują tak, jak czynili ich ojcowie, i to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te zaczęły odczuwać bojaźń przed Jehową, ale służyły swoim rytym wizerunkom. A ich synowie i wnuki po dziś dzień postępują tak, jak postępowali ich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2024-05-01T00:24:00Z</dcterms:modified>
</cp:coreProperties>
</file>