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(panowania) Hoszei król Asyrii zdobył Samarię, uprowadził Izraela* do Asyrii i osiedlił ich w Chelach i nad Chaborem, rzeką Gozanu, i w miastach medyjskich.**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panowania Hoszei król Asyrii zdobył Samarię, uprowadził ludność Izraela do Asyrii i osiedlił ją w Chelach, nad Chaborem, rzeką Gozanu, oraz w miastach medyjskich.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dziewiątym roku Ozeasza król Asyrii zdobył Samarię, uprowadził Izraela do Asyrii i osiedlił ich w Chalach i Chaborze, nad rzeką Gozan, oraz w miastach Medów.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dziewiątego Ozeasza wziął król Assyryjski Samaryję, i przeniósł Izraela do Assyryi, a osadził je w Hala i w Habor nad rzeką Gozan i w miastach Medskich.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dziewiątego roku Ozee, wziął król Asyryjski Samarią i przeniósł Izraela do Asyryjczyków. I posadził je w Hala i w Habor nad rzeką Gozan, w mieściech Medskich.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[panowania] Ozeasza król asyryjski zdobył Samarię i uprowadził Izraelitów na wygnanie do Asyrii. Osiedlił ich w Chalach, nad Chabor, rzeką Gozanu, i w miastach Medii.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panowania Ozeasza król asyryjski zdobył Samarię, uprowadził Izraela do Asyrii i osadził ich tam w Chalach i nad Chaborem, rzeką Gozanu i w miastach medyjskich.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panowania Ozeasza król asyryjski zdobył Samarię, uprowadził Izraelitów do Asyrii i osiedlił ich w Chalach, nad Chabor, rzeką Gozanu i w miastach medyjskich.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rządów Ozeasza król asyryjski zdobył Samarię. Izraelitów zesłał na wygnanie do Asyrii i przesiedlił ich do Chalach, nad Chabor - rzekę Gozanu, oraz do miast Medów.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[panowania] Ozeasza król asyryjski zdobył Samarię. Izraelitów uprowadził do Asyrii i osiedlił ich w Chalach, nad Chaborem, rzeką Gozanu, oraz w miastach Medów.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девятому році Осії захопив цар Ассирійців Самарію і відселив Ізраїля до Ассирії і поселив їх на Алаї і на Аворі, ріках Ґозана, і Горах Мидів.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dziewiątego roku Hozeasza, król asyryjski zdobył Szomron, uprowadził Israelitów do Aszuru i osadził ich w Chalach i nad Chaborem – rzeką Gozanu, oraz w medyjskich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Hoszei król Asyrii zdobył Samarię, po czym powiódł Izraela na wygnanie do Asyrii i osiedlił ich w Chalach i w Chabor nad rzeką Gozan, i w miastach Medów.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Sargon podaje, że uprowadził 27.290 osób, lecz nie wiadomo, czy chodzi o samych mężczyzn, czy o jedno miasto (Sancheryb uprowadził z Jerozolimy 4.600, zob. &lt;x&gt;300 52:30&lt;/x&gt;).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miastach medyjskich, </w:t>
      </w:r>
      <w:r>
        <w:rPr>
          <w:rtl/>
        </w:rPr>
        <w:t>וְעָרֵי מָדָי</w:t>
      </w:r>
      <w:r>
        <w:rPr>
          <w:rtl w:val="0"/>
        </w:rPr>
        <w:t xml:space="preserve"> , wg G: na pogórzu Medów, Ὁρη Μηδων; w G L : na pograniczu Medów, ἐν ὀριοις Μηδων.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2024-05-01T12:42:03Z</dcterms:modified>
</cp:coreProperties>
</file>