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powprowadzali też skrycie* sprawy, które były niewłaściwe,** jeśli chodzi o JAHWE, ich Boga, i pobudowali sobie wzniesienia we wszystkich swoich miastach – od baszty strażniczej po warowne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stopniowo zaczęli postępować w sposób sprzeczny z wolą JAHWE, swego Boga. Pobudowali sobie świątynki, wszędzie, gdziekolwiek mieszkali, od baszty strażniczej po warowne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robili potajemnie przeciwko JAHWE, swemu Bogu, to, co nie było słuszne, i pobudowali sobie wyżyny we wszystkich swoich miastach, od wieży strażników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Obłudnie synowie Izraelscy postępowali, czyniąc co nie było rzeczą dobrą przed Panem, Bogiem swym, i pobudowali sobie wyżyny po wszystkich miastach swych, od wieży strażników aż do miasta obronnego;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obrazili synowie Izraelowi słowy nieprawemi JAHWE Boga swego, i nabudowali sobie wyżyn we wszytkich mieściech swoich, od wieże stróżów aż do miasta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wymyślili sobie Izraelici rzeczy przewrotne na przekór Panu, Bogu swemu. Zbudowali sobie wyżyny we wszystkich swoich miejscowościach -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Wymyślili też synowie izraelscy rzeczy niewłaściwe o Panu, Bogu swoim, pobudowali sobie świątynki na wzgórzach we wszystkich swoich miejscowościach, począwszy od baszty strażniczej aż do grodu warownego;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skrycie dopuszczali się nieprawości wobec JAHWE, swego Boga: zbudowali sobie wyżyny we wszystkich swoich miastach, od wieży strażniczej aż do warownego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przypisali JAHWE, Bogu swojemu, to co było nieprawdą, budując sobie wzniesienia kultyczne we wszystkich miejscach zamieszkania: od wieży strażniczej aż do miasta warownego.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wypowiadali o Jahwe, swoim Bogu, rzeczy, które nie przystoją, budowali sobie wyżyny we wszystkich swych miastach, od wież strażniczych aż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(томущо) так ізраїльські сини змінили діла, не так (як повинні були і) проти їхнього Господа Бога, і збудували собі високі (місця) в усіх своїх містах від вежі для сторожі аж до окріпленого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wymyślili sobie niewłaściwe rzeczy względem WIEKUISTEGO, swojego Boga, i wznosili sobie wyżyny we wszystkich swoich miastach, począwszy od tych, co miały tylko strażniczą wieżę – aż do miasta obwarowanego.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zgłębiać rzeczy, które nie były właściwe względem JAHWE, ich Boga, i budowali sobie wyżyny we wszystkich swych miastach, od wieży strażniczej aż po warowne miasto;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powprowadzali skrycie, </w:t>
      </w:r>
      <w:r>
        <w:rPr>
          <w:rtl/>
        </w:rPr>
        <w:t>וַיְחַּפְאּו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były nie takie, </w:t>
      </w:r>
      <w:r>
        <w:rPr>
          <w:rtl/>
        </w:rPr>
        <w:t>אֲׁשֶר לֹא־כֵן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2024-05-01T03:12:48Z</dcterms:modified>
</cp:coreProperties>
</file>