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powprowadzali też skrycie* sprawy, które były niewłaściwe,** jeśli chodzi o JAHWE, ich Boga, i pobudowali sobie wzniesienia we wszystkich swoich miastach – od baszty strażniczej po warowne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powprowadzali skrycie, </w:t>
      </w:r>
      <w:r>
        <w:rPr>
          <w:rtl/>
        </w:rPr>
        <w:t>וַיְחַּפְאּו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były nie takie, </w:t>
      </w:r>
      <w:r>
        <w:rPr>
          <w:rtl/>
        </w:rPr>
        <w:t>אֲׁשֶר לֹא־כֵן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2024-05-01T11:06:36Z</dcterms:modified>
</cp:coreProperties>
</file>