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6"/>
        <w:gridCol w:w="2939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poszedł stamtąd na górę Karmel, a stamtąd 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Elizeusz udał się na górę Karmel, a potem 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poszedł na górę Karmel, skąd 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stamtąd na górę Karmel, a z onąd zasię wrócił się do 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onąd na górę Karmelu, a stamtąd wrócił się do 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Elizeusz poszedł na górę Karmel, skąd udał się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poszedł stamtąd na górę Karmel, a następnie powrócił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poszedł stamtąd na górę Karmel, skąd powrócił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stamtąd, udając się na górę Karmel, a później 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poszedł na górę Karmel, skąd powrócił [później]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пішов звідти до гори Кармиля і звідти повернувся до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się do góry Karmel, skąd wrócił do Szomronu.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szedł stąd ku górze Karmel, a stamtąd wrócił do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2024-05-15T18:17:31Z</dcterms:modified>
</cp:coreProperties>
</file>