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przyłączę cię do twoich ojców i w pokoju zostaniesz złożony w swoim grobie, i twoje oczy nie zobaczą całego tego nieszczęścia, które Ja sprowadzę na to miejsce. I zanieśli to Słowo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przyłączał cię do twoich ojców, zostaniesz w pokoju złożony w swoim grobie i nie zobaczysz całego nieszczęścia, które Ja sprowadzę na to miejsce. Takie też Słowo słudzy zanieśli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przyłączę cię do twoich ojców i będziesz złożony w swoim grobie w pokoju, aby twoje oczy nie oglądały całego nieszczęścia, które sprowadzę na to miejsce. A oni zanieśli tę odpowiedź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cię zbiorę do ojców twoich, a będziesz zebrany do grobu twego w pokoju, aby nie oglądały oczy twoje wszystkiego złego, które Ja przywiodę na to miejsce. I odniesiono tę rzecz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zbiorę cię do ojców twoich i będziesz zebran do grobu twego w pokoju, aby nie widziały oczy twoje wszytkiego złego, które przywiodę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połączę cię z twoimi przodkami i będziesz pochowany spokojnie w swoim grobie. I oczy twoje nie ujrzą całej zagłady, jaką sprowadzę na to miejsce. A oni zanieśli tę odpowiedź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 przyłączę cię do twoich ojców i w pokoju będziesz złożony w twoim grobie, aby twoje oczy nie oglądały całego tego nieszczęścia, jakie Ja sprowadzę na to miejsce. A oni zanieśli królowi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przyłączę cię do twoich przodków i w pokoju zostaniesz pochowany w swoim grobie. Twoje oczy nie będą oglądały całego nieszczęścia, które Ja sprowadzam na to miejsce. I zanieśli królowi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przyłączę cię do twoich przodków i spoczniesz w pokoju w swoim grobie. Nie będziesz oglądać nieszczęścia, które sprowadzam na to miejsce»”. Tę właśnie odpowiedź zanieśli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dlatego Ja przyłączę cię do twoich ojców. Będziesz złożony w swym grobie w pokoju i twoje oczy nie będą oglądać tego całego nieszczęścia, które przywiodę na to miejsce. Słowa te powtórzyli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так! Ось Я додаю тебе до твоїх батьків, і підеш до твоєї гробниці в мирі, і твої очі не побачать нічого з усього зла, яке Я наводжу на це місце. І сказали слова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przyłączę cię do twoich przodków i w pokoju będziesz przyłączony do twoich grobów; twoje oczy nie zobaczą całej niedoli, jaką przyprowadzę na to miejsce. Zatem zdali z tego królowi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dlatego zabieram” cię do twoich praojców i zostaniesz zabrany w pokoju na swój cmentarz, a twoje oczy nie będą patrzeć na całe nieszczęście, które ja sprowadzam na to miejsce”ʼ”. I przynieśli tę odpowiedź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2024-05-06T05:49:26Z</dcterms:modified>
</cp:coreProperties>
</file>