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Chilkiasza.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przygotuje srebro przyniesione do świątyni JAHWE, które trzymający wartę przy jej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najwyższego kapłana Chilkiasza. Niech zbiera pieniądze, które przyniesiono do domu JAHWE, a które stróże progu zebrali od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Helkijasza, kapłana najwyższego, aby zebrał pieniądze, które wnoszono do domu Pańskiego, które wybierali stróżowie progu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Helkiasza, kapłana wielkiego, aby zebrano pieniądze, które wniesiono do kościoła PANSKIEGO, które zebrali odźwierni kościelni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Chilkiasza. Niech przygotuje wszystkie pieniądze, które wpłynęły do świątyni Pańskiej i które zebrali stróże progów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Chilkiasza, niech wyda pieniądze przyniesione do świątyni Pana, jakie odźwierni zebrali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Chilkiasza, niech przygotuje pieniądze przyniesione do domu JAHWE, które stróże progów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Chilkiasza, najwyższego kapłana, i każ mu przygotować pieniądze zdeponowane w domu JAHWE, które zebrali od ludu strażnicy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do wielkiego kapłana Chilkijjahu, aby stopił srebro, które wpłynęło do Świątyni, a które stróże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до Хелкії великого священика і запечатай срібло внесене до господнього дому, вагу того, що зібрали сторожі у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Chilkji, aby zebrał pełną sumę pieniędzy, złożoną w Przybytku WIEKUISTEGO, którą zebrali od ludu ci, co przy progu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”Udaj się do arcykapłana Chilkiasza i niech on zbierze pieniądze przynoszone do domu JAHWE, które odźwierni zebrali od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2024-05-06T10:09:31Z</dcterms:modified>
</cp:coreProperties>
</file>