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 proroka JAHWE, abyśmy przez niego zapytali JHWH?* Wtedy odezwał się jeden ze sług króla Izraela i powiedział: Jest tutaj Elizeusz, syn Szafata, który wylewał wodę na ręce Eliasza.**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wylewał wodę na ręce Eliasza, </w:t>
      </w:r>
      <w:r>
        <w:rPr>
          <w:rtl/>
        </w:rPr>
        <w:t>מַיִם עַל־יְדֵי אֵלִּיָהּו אֲׁשֶר־יָצַק</w:t>
      </w:r>
      <w:r>
        <w:rPr>
          <w:rtl w:val="0"/>
        </w:rPr>
        <w:t xml:space="preserve"> , idiom: usługiwał Eliaszowi.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2024-04-29T11:33:26Z</dcterms:modified>
</cp:coreProperties>
</file>