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mówi JAHWE, nie poczujecie wiatru, nie zobaczycie deszczu, a jednak ta dolina wypełni się wodą tak, że będziecie pić wy i wasze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zobaczycie wiatru ani nie zobaczycie deszczu, a jednak ta dolina napełni się wodą tak, że będziecie pić wy, wasze trzody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ujrzycie wiatru, ani ujrzycie deszczu, wszakże ten potok będzie pełen wody, tak, że pić będziecie wy, i stada wasze, i bydła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JAHWE: Nie ujźrzycie wiatru ani deszczu, a łoże to napełni się wody i będziecie pić wy i czeladź wasza, i bydlęta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zobaczycie wiatru, nie zobaczycie deszczu, a przecież wąwóz ten napełni się wodą i pić będziecie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Nie poczujecie wiatru ani nie ujrzycie deszczu, a jednak dolina ta napełni się wodą tak, iż pić będziecie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zobaczycie wiatru i nie zobaczycie deszczu, a mimo to ten wąwóz napełni się wodą i będziecie pić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«Nie zobaczycie wiatru ani deszczu, a ten wąwóz napełni się wodą. I będziecie pić wy, wasze bydło i trzody».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zauważycie wiatru, nie zobaczycie deszczu, a potok ten napełni się wodą. Zaspokoicie pragnienie wy, wasze wojsko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Не побачите вітру і не побачите дощу, і цей потік наповниться водою, і питимете ви і ваш маєток і ваша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WIEKUISTY: Nie zobaczycie ani wiatru, ani deszczu, a jednak ta dolina napełni się wodą; tak, że będziecie pili – wy,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zobaczycie wiatru ani nie zobaczycie ulewy; a jednak ta dolina napełni się wodą i pić ją będziecieʼ – wy i wasze stada oraz wasze zwierzęta domowe”ʼ.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2024-04-29T12:06:53Z</dcterms:modified>
</cp:coreProperties>
</file>