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w oczach JAHWE za mało, wyda także Moab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2024-04-29T09:33:36Z</dcterms:modified>
</cp:coreProperties>
</file>