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tymczasem usłyszeli, że królowie wyruszyli, aby z nimi walczyć. Skrzyknęli zatem wszystkich zdolnych do walki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Moabici usłyszeli, że królowie wyruszyli, aby walczyć z nimi, zwołali wszystkich zdolnych do noszenia zbroi,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Moabitowie usłyszawszy, że ciągną królowie walczyć przeciwko nim, zwołali wszystkie, którzy tak starzy byli, że pas przypasać mogli, i wyżej; a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Moabitowie usłyszawszy, iż ciągnęli królowie walczyć przeciwko im, zwołali wszytkie pasem rycerskim przepasane po wierzchu i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Moabici dowiedzieli się, że królowie wyruszyli, aby stoczyć z nimi bitwę, zwołali wszystkich zdolnych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Moabici usłyszeli, że królowie wyruszyli z nimi na wojnę, skrzyknęli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Skrzyknęli więc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Moab dowiedział się, że królowie wyruszyli na wojnę z nimi, zwołali wszystkich mężczyzn zdolnych do noszenia broni,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Zebrali się więc wszyscy zdolni do noszenia broni oraz starsi i obstawiono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Моав почув, що царі пішли воювати з ними, і закричали всі підперезані поясом і вище і стали на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Moabici, gdy usłyszeli, że nadciągnęli królowie, aby na nich uderzyć zwołali wszystko, co tylko mogło się przepasać pasem oraz stanęli nad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Moabici usłyszeli, że ci królowie wyruszyli, by z nimi walczyć. Zwołali więc wszystkich, którzy już opasywali się pasem, oraz starszych i stanęli na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2024-04-29T12:16:37Z</dcterms:modified>
</cp:coreProperties>
</file>