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tymczasem wszyscy Moabici usłyszeli, że królowie wyruszyli, aby z nimi walczyć, skrzyknęli wszystkich przypinających pas i górną część (zbroi)* – i stanęli na granicy.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górną część (zbroi), tj. i powyżej, </w:t>
      </w:r>
      <w:r>
        <w:rPr>
          <w:rtl/>
        </w:rPr>
        <w:t>וָמַ֔ עְלָה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2024-04-29T10:56:06Z</dcterms:modified>
</cp:coreProperties>
</file>