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Izraela, Izraelici powstali i uderzyli na nich tak, że ci musieli ratować się ucieczką. Swoim uderzeniem pokonali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Izraela, Izraelici powstali i pobili Moabitów, tak że ci uciekali przed nimi. Oni zaś szli naprzód,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Izraelskiego, powstali Izraelczycy, i porazili Moabczyki, którzy uciekali przed nimi, a oni je bili, i porazili Moabczyki;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obozu Izraelskiego, a wstawszy Izrael, poraził Moab, a oni uciekli przed nimi. Przyszli tedy, którzy byli zwyciężyli, i porazili Moabity,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pod obóz Izraela, Izraelici powstali i uderzyli na Moabitów, tak iż ci przed nimi rzucili się do ucieczki.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izraelski, Izraelici zerwali się i uderzyli na Moabitów, tak że ci pierzchnęli przed nimi. Potem wtargnęli w głąb kraju, rażąc wciąż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przybyli do obozu Izraelitów, Izraelici powstali i uderzyli na Moabitów, którzy uciekli przed nimi.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podeszli pod obóz Izraela, Izraelici zaraz ruszyli do ataku na Moabitów, którzy zaczęli uciekać. Wdarli się do Moabu, siejąc w nim spustoszenie: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obozu izraelskiego, a Izraelici powstali i pobili Moabitów. Poczęli więc uciekać przed nimi. [Izraelici] weszli do ich [kraju]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табору Ізраїля, й Ізраїль встав і побили Моава, і вони втекли з перед їхнього лиця. І ввійшли, входячи, і бючи Моава,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dotarli do obozu israelskiego Israelici wyruszyli oraz pobili Moabitów, tak, że przed nimi uciekli. Potem wtargnęli do kraju, wciąż rażąc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obozu izraelskiego, Izraelici natychmiast powstali i uderzyli na Moabitów, a ci pierzchnęli przed nimi. Weszli więc do Moabu, bijąc po drodze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2024-04-29T08:27:39Z</dcterms:modified>
</cp:coreProperties>
</file>