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Mesza, król Moabu, był hodowcą owiec i oddawał królowi Izraela sto tysięcy owiec* i sto tysięcy baranów** – wełnę.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owiec, ּ</w:t>
      </w:r>
      <w:r>
        <w:rPr>
          <w:rtl/>
        </w:rPr>
        <w:t>כָרִים</w:t>
      </w:r>
      <w:r>
        <w:rPr>
          <w:rtl w:val="0"/>
        </w:rPr>
        <w:t xml:space="preserve"> , ἀρνῶν.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baranów, </w:t>
      </w:r>
      <w:r>
        <w:rPr>
          <w:rtl/>
        </w:rPr>
        <w:t>אֵילִים</w:t>
      </w:r>
      <w:r>
        <w:rPr>
          <w:rtl w:val="0"/>
        </w:rPr>
        <w:t xml:space="preserve"> , κριῶν.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2024-04-29T13:39:36Z</dcterms:modified>
</cp:coreProperties>
</file>