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Achab umarł,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umarł Achab, że odstąpił król Moabski od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Achab, złamał przymierze, które miał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zbuntował się król Moabu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Achab,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смерті Ахаава, і цар Моава відкинув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Ahab umarł, król Moabu zbuntował się przeciwko królowi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umarł, król Moabu zbuntował się przeciw królowi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2024-04-29T09:54:27Z</dcterms:modified>
</cp:coreProperties>
</file>