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1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Achaba król Moabu zbuntował się przeciw królowi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2024-04-29T13:32:20Z</dcterms:modified>
</cp:coreProperties>
</file>