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Jehoram wyszedł z Samarii i dokonywał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król Jehoram natychmiast wyruszył z Samarii i rozpoczął przegląd wojsk w całym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król Joram wyszedł z Samarii i dokonał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tedy król Joram dnia onego z Samaryi, i obliczył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król Joram dnia onego z Samaryjej i popisał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król Joram wyszedł z Samarii i dokonywał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król Jehoram wyruszył z Samarii i dokonywał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wyszedł więc w owym czasie z Samarii, dokonał przeglądu całego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wyruszył wtedy z Samarii, aby dokonać przeglądu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więc król Joram opuścił Samarię, zrobił przegląd całego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цар Йорам в тому дні з Самарії і почислив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owego czasu król Joram wyruszył z Szomronu oraz zlustrował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król Jehoram wyruszył z Samarii i powołał pod broń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2024-04-29T12:32:24Z</dcterms:modified>
</cp:coreProperties>
</file>