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przesłał zapytanie do Jehoszafata, króla Judy: Król Moabu zbuntował się przeciwko mnie. Czy wyruszyłbyś ze mną na wojnę z Moabem? Król Judy odpowiedział: Wyruszę.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szedł, posłał do Jehoszafata, króla Judy, taką wiadomość: Król Moabu zbuntował się przeciwko mnie. Czy wyruszysz ze mną na wojnę przeciw Moabowi? Odpowiedział: Wyruszę. Ja tak, jak i ty, mój lud tak, jak i twój lud, moje konie tak,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posłał do Jozafata, króla Judzkiego, mówiąc: Król Moabski odstąpił odemnie; pociągnieszże zemną przeciw Moabowi na wojnę? I odpowiedział: Pociągnę. Jakom ja, tak 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Jozafata, króla Judzkiego, mówiąc: król Moab odstąpił ode mnie, pojedź ze mną przeciw jemu na wojnę. Który odpowiedział: Pojadę! Kto mój jest, twój jest, lud mój, lud twój, i konie moje,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drogi wysłał do Jehoszafata, króla judzkiego, takie poselstwo: Król Moabu zbuntował się przeciwko mnie. Czy wyruszysz ze mną na wojnę z Moabem? A on odpowiedział: Wyruszę. Ja tak, jak ty, tak moi wojownicy, jak twoi wojownicy, moje konie tak,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także do Jehoszafata, króla Judy, taką wiadomość: Król Moabu zbuntował się przeciwko mnie. Czy wyruszysz ze mną na wojnę przeciw Moabowi? Odpowiedział: Wyruszę, ja będę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Przesłał również wiadomość do Jozafata, króla Judy: „Król Moabu zbuntował się przeciwko mnie. Czy pójdziesz ze mną na wojnę przeciw Moabowi?”. „Pójdę!” - odpowiedział. „Postąpię tak jak ty, mój lud jak twój lud, 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wyruszył. Posłał [też] do Jozafata, króla Judy, mówiąc: - Król Moabu zbuntował się przeciwko mnie. Czy wyruszysz ze mną na wojnę do Moabu? Odpowiedział: - Wyruszę. [Jesteśmy jednej myśli] tak ja, jak i ty. Tak mój lud, jak i twój lud, tak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післав до Йосафата царя Юди, кажучи: Цар Моава відступив від мене. Чи не підеш зі мною на війну проти Моава? І він сказав: Піду. Як мені, так тобі, як мій, і твій нарід, як мої коні, і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także do króla judzkiego Jozafata oraz kazał powiedzieć: Przeciw mnie zbuntował się król Moabu; czy wyruszysz ze mną na wojnę do Moabu? Więc odpowiedział: Wyruszę; rozporządzaj mną, jak samym sobą; moim ludem, jak twoim ludem, a mymi końmi, jak twoimi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Wyruszywszy, posłał do Jehoszafata, króla Judy, mówiąc: ”Król Moabu zbuntował się przeciwko mnie. Czy pójdziesz ze mną do Moabu na wojnę?” Ten odrzekł: ”Pójdę. Ja jestem jak ty; mój lud jak twój lud; ”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2024-04-29T13:28:38Z</dcterms:modified>
</cp:coreProperties>
</file>