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szedł, wysłał do Jehoszafata, króla Judy, taką wiadomość: Król Moabu zbuntował się przeciwko mnie. Czy wyruszysz ze mną na wojnę z Moabem? A (on) odpowiedział: Wyruszę. Ja tak, jak i ty; mój lud, jak twój lud, moje konie tak, jak twoje konie.*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2024-04-29T14:26:28Z</dcterms:modified>
</cp:coreProperties>
</file>