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środka, zamknął drzwi przed obojgiem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zamknął drzwi przed onymi obydwoma, i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zamknął drzwi za sobą i za dziecięciem,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drzwi za sobą i za nim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tam, zamknął drzwi przed nimi obojgiem i zaczął się modlić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drzwi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i za nim drzwi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 і замкнув двері перед ними двома і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wszedł, zamknął drzwi przed obojgiem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zamknąwszy drzwi za nimi oboma,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2024-05-30T02:16:43Z</dcterms:modified>
</cp:coreProperties>
</file>