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rozlali ludziom, aby jedli. A gdy skosztowali tej potrawy, krzyknęli oni i powiedzieli: Śmierć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potrawę rozlano i podano ludziom. Lecz gdy jej skosztowali, krzyknęli: Śmierć w kotle, mężu Boży! Nie byli w stanie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nalano tym mężczyznom do jedzenia. A gdy jedli tę zupę, zawołali: Śmierć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wylali mężom onym, aby jedli. A gdy jedli onę kaszę zawołali, i rzekli: Śmierć w garncu,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Nalali tedy towarzyszom, aby jedli. A gdy skosztowali warzej, zawołali mówiąc: Śmierć w garncu,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 ludziom do spożycia. Gdy tylko skosztowali polewki, krzyknęli: Śmierć jest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rozlano to dla owych mężów, aby jedli. Zaledwie zaczęli jeść tę potrawę, krzyknęli: Śmierć w kotle, mężu Boży! I nie mogli tego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rozlano ludziom, aby jedli. Kiedy zaczęli jeść zupę, zakrzyknęli: Śmierć jest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ją ludziom do jedzenia. Gdy tylko spróbowali, zaczęli krzyczeć: „Człowieku Boży, śmierć jest w kotle!”. I nie mogli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mężczyznom do jedzenia. Gdy skosztowali tej zupy, poczęli krzyczeć i wołać: - Śmierć w kotle, mężu Boży.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приносить чоловікам їсти, і сталося коли вони їли їжу і ось закричали і сказали: Смерть в баняку, чоловіче божий. І не могли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rozlano dla owych mężów, aby jedli. Jednak zaledwie skosztowali potrawy, krzyknęli i zawołali: O, Boży mężu; w tym garnku śmierć! Bowiem 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nalali jej owym mężom, by jedli. A gdy tylko zaczęli jeść tę potrawę, krzyknęli i mówili: ”Śmierć w kotle, mężu prawdziwego Boga”, i nie mogli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2024-05-29T18:20:53Z</dcterms:modified>
</cp:coreProperties>
</file>