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do męża Bożego, on i cały jego obóz, przyszedł, stanął przed nim i powiedział: Oto teraz wiem, że nie ma Boga na całej ziemi, jak tylko w Izraelu. A teraz przyjmij, proszę, błogosławieństwo* od swojego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podarunek.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2024-05-02T01:02:40Z</dcterms:modified>
</cp:coreProperties>
</file>