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powiedział: Słuchajcie Słowa JAHWE: Tak mówi JAHWE: Jutro o tej porze, tu w bramie* Samarii, sea** (najlepszej) pszennej mąki będzie za sykla*** i za sykla będą dwie see**** jęczmienia.*****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23:10&lt;/x&gt;; &lt;x&gt;10 34:20&lt;/x&gt;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13,3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12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26,6 l; 1 sea = 13,3 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sea (najlepszej) pszennej mąki będzie za sykla i za sykla będą dwie see jęczmienia, </w:t>
      </w:r>
      <w:r>
        <w:rPr>
          <w:rtl/>
        </w:rPr>
        <w:t>סְאָה־סֹלֶתּבְׁשֶקֶל וְסָאתַיִם ׂשְעֹרִיםּבְׁשֶקֶל</w:t>
      </w:r>
      <w:r>
        <w:rPr>
          <w:rtl w:val="0"/>
        </w:rPr>
        <w:t xml:space="preserve"> , być może przysłowie.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2024-04-29T09:44:40Z</dcterms:modified>
</cp:coreProperties>
</file>